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Motor and Perceptual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Eyes open and bright; attention focused on stimuli; activity level 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attention used when focusing on one thing, but not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Grasping between forefinger and thumb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diagnosis characterized by difficulty sustaining attention and hyperactivity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Head-to-foot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Interpretation of sensory stimulation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Stimulation of a sense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Reaction to a sudden nose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congenitally organized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thing that influences whether babies sleep independently or in the same room as an adult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Sensitivity to gravity and motions of our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way to test an infant's depth perception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Characterized by regular breathing; occasional jerky movements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research method used for the study of infant visual 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Developer of the dynamic systems approach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Active, exploratory use of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Whole hand grasping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Near-to-far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Another word for "acuity"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important aspect of attention that develops with age (according to Flavell)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and Perceptual Development</dc:title>
  <dcterms:created xsi:type="dcterms:W3CDTF">2021-10-11T12:39:38Z</dcterms:created>
  <dcterms:modified xsi:type="dcterms:W3CDTF">2021-10-11T12:39:38Z</dcterms:modified>
</cp:coreProperties>
</file>