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Motorbike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Mini dirt bike    </w:t>
      </w:r>
      <w:r>
        <w:t xml:space="preserve">   Mini moto    </w:t>
      </w:r>
      <w:r>
        <w:t xml:space="preserve">   Monkey bike    </w:t>
      </w:r>
      <w:r>
        <w:t xml:space="preserve">   Husqvana    </w:t>
      </w:r>
      <w:r>
        <w:t xml:space="preserve">   Dirt bike racing    </w:t>
      </w:r>
      <w:r>
        <w:t xml:space="preserve">   Off road    </w:t>
      </w:r>
      <w:r>
        <w:t xml:space="preserve">   Kawasaki    </w:t>
      </w:r>
      <w:r>
        <w:t xml:space="preserve">   Ktm    </w:t>
      </w:r>
      <w:r>
        <w:t xml:space="preserve">   Rm    </w:t>
      </w:r>
      <w:r>
        <w:t xml:space="preserve">   Cr    </w:t>
      </w:r>
      <w:r>
        <w:t xml:space="preserve">   Yz    </w:t>
      </w:r>
      <w:r>
        <w:t xml:space="preserve">   Fast    </w:t>
      </w:r>
      <w:r>
        <w:t xml:space="preserve">   Super charge    </w:t>
      </w:r>
      <w:r>
        <w:t xml:space="preserve">   Honda    </w:t>
      </w:r>
      <w:r>
        <w:t xml:space="preserve">   2 stroke    </w:t>
      </w:r>
      <w:r>
        <w:t xml:space="preserve">   Dukko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Motorbike </dc:title>
  <dcterms:created xsi:type="dcterms:W3CDTF">2021-10-11T12:39:09Z</dcterms:created>
  <dcterms:modified xsi:type="dcterms:W3CDTF">2021-10-11T12:39:09Z</dcterms:modified>
</cp:coreProperties>
</file>