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Motorbikes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Aprilla    </w:t>
      </w:r>
      <w:r>
        <w:t xml:space="preserve">   Benelli    </w:t>
      </w:r>
      <w:r>
        <w:t xml:space="preserve">   BMW    </w:t>
      </w:r>
      <w:r>
        <w:t xml:space="preserve">   Buell    </w:t>
      </w:r>
      <w:r>
        <w:t xml:space="preserve">   Ducati    </w:t>
      </w:r>
      <w:r>
        <w:t xml:space="preserve">   Harley-Davidson    </w:t>
      </w:r>
      <w:r>
        <w:t xml:space="preserve">   Honda    </w:t>
      </w:r>
      <w:r>
        <w:t xml:space="preserve">   Kawasaki    </w:t>
      </w:r>
      <w:r>
        <w:t xml:space="preserve">   KTM    </w:t>
      </w:r>
      <w:r>
        <w:t xml:space="preserve">   Suzuki    </w:t>
      </w:r>
      <w:r>
        <w:t xml:space="preserve">   Triumph    </w:t>
      </w:r>
      <w:r>
        <w:t xml:space="preserve">   Yamaha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Motorbikes </dc:title>
  <dcterms:created xsi:type="dcterms:W3CDTF">2021-10-11T12:38:58Z</dcterms:created>
  <dcterms:modified xsi:type="dcterms:W3CDTF">2021-10-11T12:38:58Z</dcterms:modified>
</cp:coreProperties>
</file>