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Motorcross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Bikesport    </w:t>
      </w:r>
      <w:r>
        <w:t xml:space="preserve">   Macetech    </w:t>
      </w:r>
      <w:r>
        <w:t xml:space="preserve">   Honda    </w:t>
      </w:r>
      <w:r>
        <w:t xml:space="preserve">   Medal    </w:t>
      </w:r>
      <w:r>
        <w:t xml:space="preserve">   Trophy    </w:t>
      </w:r>
      <w:r>
        <w:t xml:space="preserve">   Motorcross    </w:t>
      </w:r>
      <w:r>
        <w:t xml:space="preserve">   Autos    </w:t>
      </w:r>
      <w:r>
        <w:t xml:space="preserve">   Yamaha    </w:t>
      </w:r>
      <w:r>
        <w:t xml:space="preserve">   Ktm    </w:t>
      </w:r>
      <w:r>
        <w:t xml:space="preserve">   Kawasaki    </w:t>
      </w:r>
      <w:r>
        <w:t xml:space="preserve">   Revs    </w:t>
      </w:r>
      <w:r>
        <w:t xml:space="preserve">   Wheels    </w:t>
      </w:r>
      <w:r>
        <w:t xml:space="preserve">   Helmet    </w:t>
      </w:r>
      <w:r>
        <w:t xml:space="preserve">   Handguard    </w:t>
      </w:r>
      <w:r>
        <w:t xml:space="preserve">   Boots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Motorcross</dc:title>
  <dcterms:created xsi:type="dcterms:W3CDTF">2021-10-11T12:39:44Z</dcterms:created>
  <dcterms:modified xsi:type="dcterms:W3CDTF">2021-10-11T12:39:44Z</dcterms:modified>
</cp:coreProperties>
</file>