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Mots Croisé de Noël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 que c’est autour de ton cadeau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Ils sont crée avec la neige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 que tu mis sur ta cheminée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L’homme qui vien à ta maison chaque 25 décembre.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Père Noël à neuf de ses animaux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 que tu trouve dessous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types de lumières pour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Tu le utilise pour décorér ta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 que père Noël pilote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25 décembre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 que tu trouve dans des cadeaux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 que tu mis sur Ton 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Elles sont blanc et gentils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 que tu mis sur  l’arbre de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parti des décorations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 que tu sonne la jour de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lumière fait de cire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C’est rouge et 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 que les couples aime être dessous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scène de jesus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 de Noël </dc:title>
  <dcterms:created xsi:type="dcterms:W3CDTF">2021-10-11T12:40:10Z</dcterms:created>
  <dcterms:modified xsi:type="dcterms:W3CDTF">2021-10-11T12:40:10Z</dcterms:modified>
</cp:coreProperties>
</file>