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Mots Croisée de la Futur Simple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Où (aller) vous après les classes?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J'(aimer) aller en Espagne cet été pour visiter ma famille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(partir)-tu l'année prochaine?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Quand (revenir) -tu chez toi?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 (devoir) faire tous les excercises demain.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Demain, ils (avoir) une leçon français avec M.Bouchard.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 crois qu'elle (vouloir) aller au théâtre!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 (prendre) le train de 8 heures!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Nous (être) très contente de vous voire!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 t'(attendre) devant l'école.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Croisée de la Futur Simple</dc:title>
  <dcterms:created xsi:type="dcterms:W3CDTF">2021-10-11T12:39:37Z</dcterms:created>
  <dcterms:modified xsi:type="dcterms:W3CDTF">2021-10-11T12:39:37Z</dcterms:modified>
</cp:coreProperties>
</file>