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Croises Parisiens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PRoman Catholic church dedicated to the 'Sacred Heart' of Jesus. Consecrated in 1919 it is located at the highest point in the city of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Parisian museum and home to the famous painting 'Mona Lisa'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Julius Caesar (Romans) renamed Paris to this in AD58-55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population of Paris city (in millions)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Paris is the capital city of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Paris neighbourhoods are generically referred to as these (Translates into 'around')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Paris has a 'north temperate' climate, which includes four distinct seasons. This is commonly referred to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Paris underground transport sytem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Elegant Kings palace on the outskirts of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Famous Iron structure built from 1887-1889 which stands 300 metres tall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Annual mens cycle race which finishes in Paris. The race was first started in 1903 by a sports newspaper to increase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many famous parks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commemorative monument on the Champs Elyses, commissioned by Napolean 1 and took 30 years to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indigenous people of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popular French pancakes commonly eaten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Parisian cathedral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River which runs through Paris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Croises Parisiens</dc:title>
  <dcterms:created xsi:type="dcterms:W3CDTF">2021-11-29T03:33:55Z</dcterms:created>
  <dcterms:modified xsi:type="dcterms:W3CDTF">2021-11-29T03:33:55Z</dcterms:modified>
</cp:coreProperties>
</file>