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Mots Croises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a échoué son test, Il se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 me suis _____ au lycee â 9h50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Demain, Elle se _____ et sortir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Demain, Il va se _____ danse le miroir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Demain, Elle va se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Demain, Je vais me _____  les cheveux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 me _____ les 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Prochaine la semaine, Elle se _____ avec copains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Heir, Je me suis _____ a 20h10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Aujourd'hui, Il se _____ avant aller dormir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Elle va _____ le gâteau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Hier, Il était fatigué, alors il est allé se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 se _____ pour l'ècole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Demain, Elle va se _____ avec le garçon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Aprés le dîner, Il va _____ la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Ils est ______ au cinéma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Heir soir, Je me suis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Heir, Je me suis _____ du lit à 7h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 me _____ bien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Croises</dc:title>
  <dcterms:created xsi:type="dcterms:W3CDTF">2021-10-11T12:39:13Z</dcterms:created>
  <dcterms:modified xsi:type="dcterms:W3CDTF">2021-10-11T12:39:13Z</dcterms:modified>
</cp:coreProperties>
</file>