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Mots Croisés: Le Tour du monde en 80 jours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 Extrême-Orient, et dans la société traditionnelle, chaise à porteurs (page 138)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Qui participe au crime, au délit, à la faute d'un autre (page 122)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projet peu croyables et ressemblant à un  pari hasardeux (page 118)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Quelqu'un qui parle de la part de quelqu'un d'autre (page 123)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quelqu'un dont le  comportement, la manière de s'habiller s'écartent de ce qui est habituel dans un milieu, une société (page 118)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Situation de quelqu'un qui veut cacher son identité (page 123)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Qui, par sa disposition originale, son aspect séduisant, est digne d'être peint (page 120)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Exister, être en très grand nombre (page 120)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Plaisanter avec une vulgarité intentionnelle ; railler ironiquement. (page 127)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Provoquer chez quelqu'un un sentiment voisin de la stupeur ; consterner, stupéfier (page 148)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Personnel qui n'agit ou ne parle pas sérieusement, qui fait continuellement des farces (page 131)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Veut dire: mon Dieu! (page 146)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 prochain paquebot du voyage!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Croisés: Le Tour du monde en 80 jours</dc:title>
  <dcterms:created xsi:type="dcterms:W3CDTF">2021-10-11T12:39:44Z</dcterms:created>
  <dcterms:modified xsi:type="dcterms:W3CDTF">2021-10-11T12:39:44Z</dcterms:modified>
</cp:coreProperties>
</file>