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Mots Croisés : Les figures de style et Maurice Richard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M. Richard est donné le nom “Rocket” parce que quand il recevait la rondelle il appuyait sur le __________ à travers la défense.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À cause des nombreux blessures de M. Richard au début de sa carrière comme joueur de hockey professionnel, les officielles du Canadiens ont peur que Maurice est un “_____”.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L'horloge faire tic-tac, tic-tac, tic-tac, mais j'étais encore entraîne de travailler.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J'étais si fatigué après tous mes devoirs, j'ai dormi pendant un mois!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L'émeute &lt;&lt; Maurice Richard&gt;&gt; et l’accusation de M. Richard envers M. Campbell demonstrant quelle thème majeur dans le film?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Après que sa jambe cassée soit guérie, M. Richard n’a pas pu jouer à plusieurs jeux parce que M. Irvin pensait que Maurice était trop fragile. Cependant, il retroussait les ______ pour se prouver capable et pratiqué sans relâche.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Qu'est-ce qui a incité M. Richard a changé le nombre sur son maillet? (deux mots)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J'écris, je tape, je s'écroule…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 feu a dansé, jovial, mais prêt à me punir si je le négliger.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Ses oeils était deux billes ambres.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Qu’est c’était le prénom de M. Richard?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relation entre M. Richard et Mme. Richard est renforcée par l’______ continu de Lucille vers Maurice et son travail comme joueur de hockey.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L'élève à travailler sur la science, les études sociales et faut finir aussi ses devoirs de FLA.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M. Irvin et M. Richard partagent le valeur de le/la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Jeudi prochain, je jouerai le javelot.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Les flocons de neige tournoyaient lentement dans l’air froid et sec comme des ballerines délicates.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Certaines personnes aime la pluie, mais moi, j'aime le ciel clair et bleu.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Durant la scène, après le jeu quand M. Richard a eu un coupure sa tête au-dessus de son sourcil et dû recevoir des points de suture puis marquait le but gagnant, dans le vestiaire ça change tout à coup à quel ton par l’arrivée de Mme. Richard?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Les éléphants étaient énorme mais élégant.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Quand les Canadiens gagnent le jeu qui leur ont permis de participer à la finale de la Coupe Stanley, M. Irvin donnait un petit discours en français qui illustre un changement profonde en caractère par rapport au thème de 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Mots Croisés : Les figures de style et Maurice Richard</dc:title>
  <dcterms:created xsi:type="dcterms:W3CDTF">2021-10-11T12:39:48Z</dcterms:created>
  <dcterms:modified xsi:type="dcterms:W3CDTF">2021-10-11T12:39:48Z</dcterms:modified>
</cp:coreProperties>
</file>