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Mots Croisés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HARICOT    </w:t>
      </w:r>
      <w:r>
        <w:t xml:space="preserve">   PAIN    </w:t>
      </w:r>
      <w:r>
        <w:t xml:space="preserve">   TARTE    </w:t>
      </w:r>
      <w:r>
        <w:t xml:space="preserve">   LAIT    </w:t>
      </w:r>
      <w:r>
        <w:t xml:space="preserve">   FROMAGE    </w:t>
      </w:r>
      <w:r>
        <w:t xml:space="preserve">   POMME DE TERRE    </w:t>
      </w:r>
      <w:r>
        <w:t xml:space="preserve">   BACON    </w:t>
      </w:r>
      <w:r>
        <w:t xml:space="preserve">   VIN    </w:t>
      </w:r>
      <w:r>
        <w:t xml:space="preserve">   POULET    </w:t>
      </w:r>
      <w:r>
        <w:t xml:space="preserve">   DINDE    </w:t>
      </w:r>
      <w:r>
        <w:t xml:space="preserve">   POMME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</dc:title>
  <dcterms:created xsi:type="dcterms:W3CDTF">2021-10-11T12:39:25Z</dcterms:created>
  <dcterms:modified xsi:type="dcterms:W3CDTF">2021-10-11T12:39:25Z</dcterms:modified>
</cp:coreProperties>
</file>