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Mots Croisés de L'Education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 faits et les compétences acquises par une personne grâce à l'éducation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Faire très bien sur une interrogation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Une pause dans la journée scolaire pour les enfants à jouer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punition d'être gardé à l'école après les heures.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Une évaluation écrite par un enseignant du travail d'un élève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 résultat ou un effet d'une action ou d'une condition.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Les matières comprenant un cours d'étude dans une école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 processus destiné à déterminer la qualité d'une personne dans un certain sujet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Une activité à votre école qui s'ajoute à votre programme d'études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Faire ou devenir moins tendu ou anxieux.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Terminer avec succès un cours de formation ou d'études secondaires l'echec / manque de succès.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ensemble de règlements que les étudiants doivent suivre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Montrer ou expliquer comment faire quelque chose.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Volontairement absent en classe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manque de succès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La capacité de faire quelque chose avec succès ou efficacement.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capacité de lire et d'écrire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Recevoir de l'argent pour votre éducation pour avoir des compétences exceptionnelles dans l'apprentissage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Pas présent à l'école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L'utilisation de la communication électronique pour intimider une personne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Croisés de L'Education</dc:title>
  <dcterms:created xsi:type="dcterms:W3CDTF">2021-10-11T12:39:14Z</dcterms:created>
  <dcterms:modified xsi:type="dcterms:W3CDTF">2021-10-11T12:39:14Z</dcterms:modified>
</cp:coreProperties>
</file>