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Mots Croisés du Bouddhisme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Un pratique où on utilise la concentration pour calmer l'esprit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Un personne qui atteint le nirvana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Un autre nom pour le jour de la pleine lune du mois de mars, qui commémore deux événements de la vie du Bouddha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Un garcon dans un monastère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Mot sanskrit signifiant totale extinction et désignant le nirvana complet, celui qui exclut définitivement toute réincarnation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Un chef religieux tibétain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Adoration d'une image sacrée, accompagnée d'offrandes de fleurs et de la nourriture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La pratique de la roue du Dharma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Cycle de la vie, de la mort et de la renaissance dans le bouddhisme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Une des trois formes principales du Bouddhisme qui est considérée comme la plus commun et libérale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Où vivent les moines?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Un ensemble des cinq règles fondamentales suivis par les bouddhistes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Un autre nom pour le jour de la pleine lune du mois de mai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Une des trois formes principales du Bouddhisme qui est considérée comme la plus orthodoxe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Un ensemble des écrits anciens bouddhistes, aussi connu comme les trois corbeilles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Migration de l'âme, qui, au moment de la mort, passe dans un autre corps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Un autre nom pour le jour de la pleine lune du mois de Juillet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Syllabe ou phrase sacrée dotée d'un pouvoir spirituel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Une des trois formes principales du Bouddhisme qui est le plus practiqué au Tibet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Écritures qui établissent les préceptes du Bouddhisme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La non-permanence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L'ensemble de les pensées et de les actions d'un individu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L'être illuminé et plein de compassion qui aide les autres à atteindre l'illumination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Diagramme symbolique représentant l'évolution de l'univers. Ces diagrammes representent le voyage spirituel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Mots Croisés du Bouddhisme</dc:title>
  <dcterms:created xsi:type="dcterms:W3CDTF">2021-10-11T12:39:31Z</dcterms:created>
  <dcterms:modified xsi:type="dcterms:W3CDTF">2021-10-11T12:39:31Z</dcterms:modified>
</cp:coreProperties>
</file>