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Mathematique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3x0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3x6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3x3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6x5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6x10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4x4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4x10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3x12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3x11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3x5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3x10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Mathematique</dc:title>
  <dcterms:created xsi:type="dcterms:W3CDTF">2021-10-11T12:39:50Z</dcterms:created>
  <dcterms:modified xsi:type="dcterms:W3CDTF">2021-10-11T12:39:50Z</dcterms:modified>
</cp:coreProperties>
</file>