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Mots cachés en participe passé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Assis    </w:t>
      </w:r>
      <w:r>
        <w:t xml:space="preserve">   Attendu    </w:t>
      </w:r>
      <w:r>
        <w:t xml:space="preserve">   Cache    </w:t>
      </w:r>
      <w:r>
        <w:t xml:space="preserve">   Cherché    </w:t>
      </w:r>
      <w:r>
        <w:t xml:space="preserve">   Choisi    </w:t>
      </w:r>
      <w:r>
        <w:t xml:space="preserve">   Construit    </w:t>
      </w:r>
      <w:r>
        <w:t xml:space="preserve">   Couché    </w:t>
      </w:r>
      <w:r>
        <w:t xml:space="preserve">   Couru    </w:t>
      </w:r>
      <w:r>
        <w:t xml:space="preserve">   Descendu    </w:t>
      </w:r>
      <w:r>
        <w:t xml:space="preserve">   Entendu    </w:t>
      </w:r>
      <w:r>
        <w:t xml:space="preserve">   Fait    </w:t>
      </w:r>
      <w:r>
        <w:t xml:space="preserve">   Fallu    </w:t>
      </w:r>
      <w:r>
        <w:t xml:space="preserve">   Fini    </w:t>
      </w:r>
      <w:r>
        <w:t xml:space="preserve">   Pris    </w:t>
      </w:r>
      <w:r>
        <w:t xml:space="preserve">   Souri    </w:t>
      </w:r>
      <w:r>
        <w:t xml:space="preserve">   Suivi    </w:t>
      </w:r>
      <w:r>
        <w:t xml:space="preserve">   Tombé    </w:t>
      </w:r>
      <w:r>
        <w:t xml:space="preserve">   Trouvé    </w:t>
      </w:r>
      <w:r>
        <w:t xml:space="preserve">   Vendu    </w:t>
      </w:r>
      <w:r>
        <w:t xml:space="preserve">   Voulu    </w:t>
      </w:r>
      <w:r>
        <w:t xml:space="preserve">   Écrit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cachés en participe passé</dc:title>
  <dcterms:created xsi:type="dcterms:W3CDTF">2021-10-11T12:39:08Z</dcterms:created>
  <dcterms:modified xsi:type="dcterms:W3CDTF">2021-10-11T12:39:08Z</dcterms:modified>
</cp:coreProperties>
</file>