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Mots croisés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quel est un transport en commun qui va sur des voies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quelle est la surface dure d'une route ou d'une rue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quel est transparent, et buvez-vous hors de lui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ce qui a les pages multiples et est quelque chose que vous lisez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où un secrétaire travaille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que le frère de votre père s'appelle-t-il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qu'a 4 jambes, et une surface que des objets peuvent être mis dessus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quelle est la couleur des épinards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quel est assez petit pour se tenir dans votre main et aides que vous communiquez autour du monde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avec quoi est-ce que quelque chose est vous droit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quel est allumé le toit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 dormez-vous dessus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quelle machine nous aide à imprimer sur le papier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queest-ce qu'un jardin de fruit s'appelle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quelle est la couleur du ciel quand c'est nuit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quel est blanc, et utilisé par le professeur pour écrire dessus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qu'est employé pour écrire sur un conseil noir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quel est un transport avec 4 roues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quelle est quelque chose que vous portez, celle est pour le supérieur-corps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quelle est quelque chose que vous portez un jour chaud d'été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croisés</dc:title>
  <dcterms:created xsi:type="dcterms:W3CDTF">2021-10-11T12:39:41Z</dcterms:created>
  <dcterms:modified xsi:type="dcterms:W3CDTF">2021-10-11T12:39:41Z</dcterms:modified>
</cp:coreProperties>
</file>