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Mots croisés de Géographie - Par:Amelia D'Arolfi- FE7A</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G</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F</w:t>
            </w: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R</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J</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É</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H</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É</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É</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9. </w:t>
            </w:r>
            <w:r>
              <w:t xml:space="preserve">Quelque choses qui n'est pas facilement remplacé. Ex; Huile(Pétrole), gaz naturels et charbon.</w:t>
            </w:r>
          </w:p>
          <w:p>
            <w:pPr>
              <w:keepLines/>
              <w:pStyle w:val="CluesTiny"/>
            </w:pPr>
            <w:r>
              <w:rPr>
                <w:b w:val="true"/>
                <w:bCs w:val="true"/>
              </w:rPr>
              <w:t xml:space="preserve">10. </w:t>
            </w:r>
            <w:r>
              <w:t xml:space="preserve">Cette chose est une ressource permanent, dans le ciel, avec les nuages, et le vent. C'est très chaud!!!</w:t>
            </w:r>
          </w:p>
          <w:p>
            <w:pPr>
              <w:keepLines/>
              <w:pStyle w:val="CluesTiny"/>
            </w:pPr>
            <w:r>
              <w:rPr>
                <w:b w:val="true"/>
                <w:bCs w:val="true"/>
              </w:rPr>
              <w:t xml:space="preserve">13. </w:t>
            </w:r>
            <w:r>
              <w:t xml:space="preserve">Une ressource non renouvelable, utilise dans joutes,sacs,etc. Son mauvais pour l'environnement et est gaspilleur. Utilisation de beaucoup de monde ceci.</w:t>
            </w:r>
          </w:p>
          <w:p>
            <w:pPr>
              <w:keepLines/>
              <w:pStyle w:val="CluesTiny"/>
            </w:pPr>
            <w:r>
              <w:rPr>
                <w:b w:val="true"/>
                <w:bCs w:val="true"/>
              </w:rPr>
              <w:t xml:space="preserve">14. </w:t>
            </w:r>
            <w:r>
              <w:t xml:space="preserve">  Il ya hauts niveaux de ___________  dans le poissons, dans Alberta. Le poisson obtient des tumeurs.</w:t>
            </w:r>
          </w:p>
          <w:p>
            <w:pPr>
              <w:keepLines/>
              <w:pStyle w:val="CluesTiny"/>
            </w:pPr>
            <w:r>
              <w:rPr>
                <w:b w:val="true"/>
                <w:bCs w:val="true"/>
              </w:rPr>
              <w:t xml:space="preserve">15. </w:t>
            </w:r>
            <w:r>
              <w:t xml:space="preserve">  Ils sont des dispositions a eu l'habitude de prendre au piège une huile. Presque 67L de toxique entre dans celui suivant l'étang une seconde dans Alberta. Les sables de goudron, sont très proche connectés aux étangs de résidu.</w:t>
            </w:r>
          </w:p>
        </w:tc>
        <w:tc>
          <w:p>
            <w:pPr>
              <w:pStyle w:val="CluesTiny"/>
            </w:pPr>
            <w:r>
              <w:rPr>
                <w:b w:val="true"/>
                <w:bCs w:val="true"/>
              </w:rPr>
              <w:t xml:space="preserve">Down</w:t>
            </w:r>
          </w:p>
          <w:p>
            <w:pPr>
              <w:keepLines/>
              <w:pStyle w:val="CluesTiny"/>
            </w:pPr>
            <w:r>
              <w:rPr>
                <w:b w:val="true"/>
                <w:bCs w:val="true"/>
              </w:rPr>
              <w:t xml:space="preserve">1. </w:t>
            </w:r>
            <w:r>
              <w:t xml:space="preserve">e conseil des gens qui dirigent un pays, ou la communauté. C'est politique, ils font quelques grands choix pour une nation, pour le protéger.</w:t>
            </w:r>
          </w:p>
          <w:p>
            <w:pPr>
              <w:keepLines/>
              <w:pStyle w:val="CluesTiny"/>
            </w:pPr>
            <w:r>
              <w:rPr>
                <w:b w:val="true"/>
                <w:bCs w:val="true"/>
              </w:rPr>
              <w:t xml:space="preserve">2. </w:t>
            </w:r>
            <w:r>
              <w:t xml:space="preserve">Dans Alberta le plus affectée place par les sables bitumineux, il y a beaucoup de controverse avec le peuple ici.</w:t>
            </w:r>
          </w:p>
          <w:p>
            <w:pPr>
              <w:keepLines/>
              <w:pStyle w:val="CluesTiny"/>
            </w:pPr>
            <w:r>
              <w:rPr>
                <w:b w:val="true"/>
                <w:bCs w:val="true"/>
              </w:rPr>
              <w:t xml:space="preserve">3. </w:t>
            </w:r>
            <w:r>
              <w:t xml:space="preserve">  Les ressources qui utilisent la nature, comme l'eau, le vent et le pouvoir solaire. Comme le vent broie ou des panneaux solaires.</w:t>
            </w:r>
          </w:p>
          <w:p>
            <w:pPr>
              <w:keepLines/>
              <w:pStyle w:val="CluesTiny"/>
            </w:pPr>
            <w:r>
              <w:rPr>
                <w:b w:val="true"/>
                <w:bCs w:val="true"/>
              </w:rPr>
              <w:t xml:space="preserve">4. </w:t>
            </w:r>
            <w:r>
              <w:t xml:space="preserve">L'évolution des roches dans mille année. Dans une plage, tu veux voir cette chose. C'est très fin.</w:t>
            </w:r>
          </w:p>
          <w:p>
            <w:pPr>
              <w:keepLines/>
              <w:pStyle w:val="CluesTiny"/>
            </w:pPr>
            <w:r>
              <w:rPr>
                <w:b w:val="true"/>
                <w:bCs w:val="true"/>
              </w:rPr>
              <w:t xml:space="preserve">5. </w:t>
            </w:r>
            <w:r>
              <w:t xml:space="preserve"> La méthode implique l'eau d'utilisation d'une barrage,  production d'énergie.</w:t>
            </w:r>
          </w:p>
          <w:p>
            <w:pPr>
              <w:keepLines/>
              <w:pStyle w:val="CluesTiny"/>
            </w:pPr>
            <w:r>
              <w:rPr>
                <w:b w:val="true"/>
                <w:bCs w:val="true"/>
              </w:rPr>
              <w:t xml:space="preserve">6. </w:t>
            </w:r>
            <w:r>
              <w:t xml:space="preserve"> Cette grand enterprise est impliquée avec les sables bitumineux, l'entreprise d'énergie.</w:t>
            </w:r>
          </w:p>
          <w:p>
            <w:pPr>
              <w:keepLines/>
              <w:pStyle w:val="CluesTiny"/>
            </w:pPr>
            <w:r>
              <w:rPr>
                <w:b w:val="true"/>
                <w:bCs w:val="true"/>
              </w:rPr>
              <w:t xml:space="preserve">7. </w:t>
            </w:r>
            <w:r>
              <w:t xml:space="preserve">Le docteur célèbre, dans Alberta , qui aide le souhait d'arrêter les sables bitumineux. Si tu veux lire " Hawk", il est mentionné.</w:t>
            </w:r>
          </w:p>
          <w:p>
            <w:pPr>
              <w:keepLines/>
              <w:pStyle w:val="CluesTiny"/>
            </w:pPr>
            <w:r>
              <w:rPr>
                <w:b w:val="true"/>
                <w:bCs w:val="true"/>
              </w:rPr>
              <w:t xml:space="preserve">8. </w:t>
            </w:r>
            <w:r>
              <w:t xml:space="preserve">Utilisation de votre connaissance de science et maths, pour raisons utiles. Utilisé dans les écoles, industries, usines, etc.</w:t>
            </w:r>
          </w:p>
          <w:p>
            <w:pPr>
              <w:keepLines/>
              <w:pStyle w:val="CluesTiny"/>
            </w:pPr>
            <w:r>
              <w:rPr>
                <w:b w:val="true"/>
                <w:bCs w:val="true"/>
              </w:rPr>
              <w:t xml:space="preserve">11. </w:t>
            </w:r>
            <w:r>
              <w:t xml:space="preserve"> Cette ressource est utile à beaucoup de personnes dans le monde, C'est le plus généralement buvait, mais est utilisé pour beaucoup d'autres choses</w:t>
            </w:r>
          </w:p>
          <w:p>
            <w:pPr>
              <w:keepLines/>
              <w:pStyle w:val="CluesTiny"/>
            </w:pPr>
            <w:r>
              <w:rPr>
                <w:b w:val="true"/>
                <w:bCs w:val="true"/>
              </w:rPr>
              <w:t xml:space="preserve">12. </w:t>
            </w:r>
            <w:r>
              <w:t xml:space="preserve"> Une ressource naturel qu'est étant extrait  énormément dans Alberta. Il est ce qui cause le ravage dans Alberta. Il peut être utilisé pour faire cuire, mais n'est pas sa façon la plus commune d'utilisation.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Mots croisés de Géographie - Par:Amelia D'Arolfi- FE7A</dc:title>
  <dcterms:created xsi:type="dcterms:W3CDTF">2021-10-11T12:39:36Z</dcterms:created>
  <dcterms:modified xsi:type="dcterms:W3CDTF">2021-10-11T12:39:36Z</dcterms:modified>
</cp:coreProperties>
</file>