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 de la semaine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leur plus grande ressource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nom de la première pyramide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pharaon la plus notable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 est meurt en l'an 30 avant J.C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région du sud dont l'Égypte a pris le contrôle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créature avec un corps d'un lion et le visage d'un homme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mer au nord de l'Égypte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Quel genre de religion les Égyptiens suivaient-ils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 a pris le contrôle de l'Égypte après la mort de Cléopâtre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méthode d'écriture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roi d'Égypte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 peuple a inhabitait le basse Égypte pendant la 17e siècle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premìere pharaon femelle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Khufu, Khafre, 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 de la semaine</dc:title>
  <dcterms:created xsi:type="dcterms:W3CDTF">2021-10-11T12:40:57Z</dcterms:created>
  <dcterms:modified xsi:type="dcterms:W3CDTF">2021-10-11T12:40:57Z</dcterms:modified>
</cp:coreProperties>
</file>