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Mots entrecroisés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Preuve qu'ue personne n'était pas au lieu ou un crime a été commis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Ensemble de question posées aux membres de la bande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Lieu d'ou s'évade Tarzan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Marchandise que vend la bande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Role de tarzan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1. Arme de Tarzan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Importation illégale de marchandise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Secretement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Personne qui manque loyauté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Personne qui surveille la traversée illégale de marchandise d'un pays a un autre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Objet qu'a volé passe-partout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Instrument musical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Synonyme de &lt;&lt;meurtrier&gt;&gt;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Endroit ou la bande cache la merchandise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Groupe dont Roger fait partie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Genre d'histoire qu'aime lire Moineau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entrecroisés</dc:title>
  <dcterms:created xsi:type="dcterms:W3CDTF">2021-10-11T12:39:39Z</dcterms:created>
  <dcterms:modified xsi:type="dcterms:W3CDTF">2021-10-11T12:39:39Z</dcterms:modified>
</cp:coreProperties>
</file>