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fléchés édition spéciale famille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Boîte de nuit du Cap d'Agde dans laquelle Axelle a travaillé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nom de la rue de la résidence du Cap d'Agde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Surnom du chat de Papi et Mamie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Nombre de verres de rosé qu'il faut à Colette pour danser la bachata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Métier que voulait exercer Colette étant plus jeune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Viande que Oriane ne peut avaler sous peine d'une énorme crise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Ville ou Christophe et Sandrine ont vécu étant plus jeunes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L'animal qu'on a proposé à Papi d'échanger contre Mamie lors d'un voyage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"C'est ma cousine"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Instrument joué et possédé par un homme de la famille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Ingrédient du cocktail italien préféré de Papi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couleur de l'ancienne et de la célèbre twingo de Crystèle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Colette en fait très souvent, il peut être stricte ou politique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Sport beaucoup pratiqué par Lucas durant sa jeunesse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Objet avec lequel Adrien a gagné le concours du meilleur apprenti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fléchés édition spéciale famille</dc:title>
  <dcterms:created xsi:type="dcterms:W3CDTF">2021-10-11T12:41:20Z</dcterms:created>
  <dcterms:modified xsi:type="dcterms:W3CDTF">2021-10-11T12:41:20Z</dcterms:modified>
</cp:coreProperties>
</file>