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Mound Builders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atlatl    </w:t>
      </w:r>
      <w:r>
        <w:t xml:space="preserve">   baskets    </w:t>
      </w:r>
      <w:r>
        <w:t xml:space="preserve">   beans    </w:t>
      </w:r>
      <w:r>
        <w:t xml:space="preserve">   better growth    </w:t>
      </w:r>
      <w:r>
        <w:t xml:space="preserve">   birth    </w:t>
      </w:r>
      <w:r>
        <w:t xml:space="preserve">   bison    </w:t>
      </w:r>
      <w:r>
        <w:t xml:space="preserve">   burial    </w:t>
      </w:r>
      <w:r>
        <w:t xml:space="preserve">   castnets    </w:t>
      </w:r>
      <w:r>
        <w:t xml:space="preserve">   ceremonial mounds    </w:t>
      </w:r>
      <w:r>
        <w:t xml:space="preserve">   clay    </w:t>
      </w:r>
      <w:r>
        <w:t xml:space="preserve">   corn    </w:t>
      </w:r>
      <w:r>
        <w:t xml:space="preserve">   deceased    </w:t>
      </w:r>
      <w:r>
        <w:t xml:space="preserve">   deer    </w:t>
      </w:r>
      <w:r>
        <w:t xml:space="preserve">   deerskin    </w:t>
      </w:r>
      <w:r>
        <w:t xml:space="preserve">   dip nets    </w:t>
      </w:r>
      <w:r>
        <w:t xml:space="preserve">   dirt    </w:t>
      </w:r>
      <w:r>
        <w:t xml:space="preserve">   drum fish    </w:t>
      </w:r>
      <w:r>
        <w:t xml:space="preserve">   fill with water    </w:t>
      </w:r>
      <w:r>
        <w:t xml:space="preserve">   freshwater fish    </w:t>
      </w:r>
      <w:r>
        <w:t xml:space="preserve">   gardening shovel    </w:t>
      </w:r>
      <w:r>
        <w:t xml:space="preserve">   gill nets    </w:t>
      </w:r>
      <w:r>
        <w:t xml:space="preserve">   goosefoot    </w:t>
      </w:r>
      <w:r>
        <w:t xml:space="preserve">   leaders    </w:t>
      </w:r>
      <w:r>
        <w:t xml:space="preserve">   loincloth    </w:t>
      </w:r>
      <w:r>
        <w:t xml:space="preserve">   longer farming season    </w:t>
      </w:r>
      <w:r>
        <w:t xml:space="preserve">   marriage    </w:t>
      </w:r>
      <w:r>
        <w:t xml:space="preserve">   mussels    </w:t>
      </w:r>
      <w:r>
        <w:t xml:space="preserve">   nets    </w:t>
      </w:r>
      <w:r>
        <w:t xml:space="preserve">   offerings    </w:t>
      </w:r>
      <w:r>
        <w:t xml:space="preserve">   plants    </w:t>
      </w:r>
      <w:r>
        <w:t xml:space="preserve">   prayer    </w:t>
      </w:r>
      <w:r>
        <w:t xml:space="preserve">   rabbits    </w:t>
      </w:r>
      <w:r>
        <w:t xml:space="preserve">   renewal ceremonies    </w:t>
      </w:r>
      <w:r>
        <w:t xml:space="preserve">   rice    </w:t>
      </w:r>
      <w:r>
        <w:t xml:space="preserve">   shellfish    </w:t>
      </w:r>
      <w:r>
        <w:t xml:space="preserve">   snares    </w:t>
      </w:r>
      <w:r>
        <w:t xml:space="preserve">   sod    </w:t>
      </w:r>
      <w:r>
        <w:t xml:space="preserve">   spears    </w:t>
      </w:r>
      <w:r>
        <w:t xml:space="preserve">   squirrels    </w:t>
      </w:r>
      <w:r>
        <w:t xml:space="preserve">   steep sides    </w:t>
      </w:r>
      <w:r>
        <w:t xml:space="preserve">   temperature    </w:t>
      </w:r>
      <w:r>
        <w:t xml:space="preserve">   temple    </w:t>
      </w:r>
      <w:r>
        <w:t xml:space="preserve">   traps    </w:t>
      </w:r>
      <w:r>
        <w:t xml:space="preserve">   trenches    </w:t>
      </w:r>
      <w:r>
        <w:t xml:space="preserve">   twenty by four    </w:t>
      </w:r>
      <w:r>
        <w:t xml:space="preserve">   water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Mound Builders Wordsearch</dc:title>
  <dcterms:created xsi:type="dcterms:W3CDTF">2021-10-11T12:39:53Z</dcterms:created>
  <dcterms:modified xsi:type="dcterms:W3CDTF">2021-10-11T12:39:53Z</dcterms:modified>
</cp:coreProperties>
</file>