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Mount Everest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Himalayan people known for their skill in mountaineering.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carries climbing supplies.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largest mountain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set of straps used to connect a person to something to keep them safe.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mass of snow, ice and rocks rapidly falling down a mountain.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 altitude where there is not enough oxygen to breathe.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Highest point of a mountain?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cross a mountain slope.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on the ground that traces a geological fault.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Mount Everest located?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Everest Crossword</dc:title>
  <dcterms:created xsi:type="dcterms:W3CDTF">2021-10-11T12:39:58Z</dcterms:created>
  <dcterms:modified xsi:type="dcterms:W3CDTF">2021-10-11T12:39:58Z</dcterms:modified>
</cp:coreProperties>
</file>