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Mount Everest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gear    </w:t>
      </w:r>
      <w:r>
        <w:t xml:space="preserve">   base camp    </w:t>
      </w:r>
      <w:r>
        <w:t xml:space="preserve">   challenge    </w:t>
      </w:r>
      <w:r>
        <w:t xml:space="preserve">   elevation    </w:t>
      </w:r>
      <w:r>
        <w:t xml:space="preserve">   formation    </w:t>
      </w:r>
      <w:r>
        <w:t xml:space="preserve">   fault    </w:t>
      </w:r>
      <w:r>
        <w:t xml:space="preserve">   climber    </w:t>
      </w:r>
      <w:r>
        <w:t xml:space="preserve">   topography    </w:t>
      </w:r>
      <w:r>
        <w:t xml:space="preserve">   tectonics    </w:t>
      </w:r>
      <w:r>
        <w:t xml:space="preserve">   summit    </w:t>
      </w:r>
      <w:r>
        <w:t xml:space="preserve">   Sherpa    </w:t>
      </w:r>
      <w:r>
        <w:t xml:space="preserve">   mountain    </w:t>
      </w:r>
      <w:r>
        <w:t xml:space="preserve">   sea level    </w:t>
      </w:r>
      <w:r>
        <w:t xml:space="preserve">   peak    </w:t>
      </w:r>
      <w:r>
        <w:t xml:space="preserve">   Mount everest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Everest</dc:title>
  <dcterms:created xsi:type="dcterms:W3CDTF">2021-10-11T12:39:46Z</dcterms:created>
  <dcterms:modified xsi:type="dcterms:W3CDTF">2021-10-11T12:39:46Z</dcterms:modified>
</cp:coreProperties>
</file>