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Mount Rushmore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Lincoln    </w:t>
      </w:r>
      <w:r>
        <w:t xml:space="preserve">   Monument    </w:t>
      </w:r>
      <w:r>
        <w:t xml:space="preserve">   Wall Drug    </w:t>
      </w:r>
      <w:r>
        <w:t xml:space="preserve">   Diamond Tours    </w:t>
      </w:r>
      <w:r>
        <w:t xml:space="preserve">   Roosevelt    </w:t>
      </w:r>
      <w:r>
        <w:t xml:space="preserve">   Dynamite    </w:t>
      </w:r>
      <w:r>
        <w:t xml:space="preserve">   Wildlife Loop Road    </w:t>
      </w:r>
      <w:r>
        <w:t xml:space="preserve">   Badlands    </w:t>
      </w:r>
      <w:r>
        <w:t xml:space="preserve">   Washington    </w:t>
      </w:r>
      <w:r>
        <w:t xml:space="preserve">   South Dakota    </w:t>
      </w:r>
      <w:r>
        <w:t xml:space="preserve">   Crazy Horse    </w:t>
      </w:r>
      <w:r>
        <w:t xml:space="preserve">   Deadwood    </w:t>
      </w:r>
      <w:r>
        <w:t xml:space="preserve">   Wild Bill    </w:t>
      </w:r>
      <w:r>
        <w:t xml:space="preserve">   Jefferson    </w:t>
      </w:r>
      <w:r>
        <w:t xml:space="preserve">   Sculpture    </w:t>
      </w:r>
      <w:r>
        <w:t xml:space="preserve">   Black Hills    </w:t>
      </w:r>
      <w:r>
        <w:t xml:space="preserve">   Corn Palace    </w:t>
      </w:r>
      <w:r>
        <w:t xml:space="preserve">   Prairies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Rushmore</dc:title>
  <dcterms:created xsi:type="dcterms:W3CDTF">2021-10-11T12:40:23Z</dcterms:created>
  <dcterms:modified xsi:type="dcterms:W3CDTF">2021-10-11T12:40:23Z</dcterms:modified>
</cp:coreProperties>
</file>