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Mount Sinabung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Parasitic Cone    </w:t>
      </w:r>
      <w:r>
        <w:t xml:space="preserve">   Side Vent    </w:t>
      </w:r>
      <w:r>
        <w:t xml:space="preserve">   Throat    </w:t>
      </w:r>
      <w:r>
        <w:t xml:space="preserve">   Branch pipe    </w:t>
      </w:r>
      <w:r>
        <w:t xml:space="preserve">   Dike    </w:t>
      </w:r>
      <w:r>
        <w:t xml:space="preserve">   Summit    </w:t>
      </w:r>
      <w:r>
        <w:t xml:space="preserve">   Ash cloud    </w:t>
      </w:r>
      <w:r>
        <w:t xml:space="preserve">   Crater    </w:t>
      </w:r>
      <w:r>
        <w:t xml:space="preserve">   Flank    </w:t>
      </w:r>
      <w:r>
        <w:t xml:space="preserve">   Lava Flow    </w:t>
      </w:r>
      <w:r>
        <w:t xml:space="preserve">   Layer of Ash and Lava    </w:t>
      </w:r>
      <w:r>
        <w:t xml:space="preserve">   Magma Chamber    </w:t>
      </w:r>
      <w:r>
        <w:t xml:space="preserve">   Mount    </w:t>
      </w:r>
      <w:r>
        <w:t xml:space="preserve">   sill    </w:t>
      </w:r>
      <w:r>
        <w:t xml:space="preserve">   Sinabung    </w:t>
      </w:r>
      <w:r>
        <w:t xml:space="preserve">   Vent    </w:t>
      </w:r>
      <w:r>
        <w:t xml:space="preserve">   Volcanoes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Sinabung</dc:title>
  <dcterms:created xsi:type="dcterms:W3CDTF">2021-10-11T12:40:46Z</dcterms:created>
  <dcterms:modified xsi:type="dcterms:W3CDTF">2021-10-11T12:40:46Z</dcterms:modified>
</cp:coreProperties>
</file>