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Mountain Bike Brands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niner    </w:t>
      </w:r>
      <w:r>
        <w:t xml:space="preserve">   pivot    </w:t>
      </w:r>
      <w:r>
        <w:t xml:space="preserve">   Yeti    </w:t>
      </w:r>
      <w:r>
        <w:t xml:space="preserve">   Cannondale    </w:t>
      </w:r>
      <w:r>
        <w:t xml:space="preserve">   Avanti    </w:t>
      </w:r>
      <w:r>
        <w:t xml:space="preserve">   Canyon    </w:t>
      </w:r>
      <w:r>
        <w:t xml:space="preserve">   GT    </w:t>
      </w:r>
      <w:r>
        <w:t xml:space="preserve">   Giant    </w:t>
      </w:r>
      <w:r>
        <w:t xml:space="preserve">   Santa Cruz    </w:t>
      </w:r>
      <w:r>
        <w:t xml:space="preserve">   Scott    </w:t>
      </w:r>
      <w:r>
        <w:t xml:space="preserve">   Merida    </w:t>
      </w:r>
      <w:r>
        <w:t xml:space="preserve">   Specialized    </w:t>
      </w:r>
      <w:r>
        <w:t xml:space="preserve">   Norco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Bike Brands</dc:title>
  <dcterms:created xsi:type="dcterms:W3CDTF">2021-10-11T12:39:50Z</dcterms:created>
  <dcterms:modified xsi:type="dcterms:W3CDTF">2021-10-11T12:39:50Z</dcterms:modified>
</cp:coreProperties>
</file>