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 Biking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mountain biking is fun now    </w:t>
      </w:r>
      <w:r>
        <w:t xml:space="preserve">   bike frame    </w:t>
      </w:r>
      <w:r>
        <w:t xml:space="preserve">   cycling    </w:t>
      </w:r>
      <w:r>
        <w:t xml:space="preserve">   forest path    </w:t>
      </w:r>
      <w:r>
        <w:t xml:space="preserve">   raingear    </w:t>
      </w:r>
      <w:r>
        <w:t xml:space="preserve">   water bottle    </w:t>
      </w:r>
      <w:r>
        <w:t xml:space="preserve">   rocks    </w:t>
      </w:r>
      <w:r>
        <w:t xml:space="preserve">   right side    </w:t>
      </w:r>
      <w:r>
        <w:t xml:space="preserve">   left side    </w:t>
      </w:r>
      <w:r>
        <w:t xml:space="preserve">   spokes    </w:t>
      </w:r>
      <w:r>
        <w:t xml:space="preserve">   back tire    </w:t>
      </w:r>
      <w:r>
        <w:t xml:space="preserve">   front tire    </w:t>
      </w:r>
      <w:r>
        <w:t xml:space="preserve">   seat    </w:t>
      </w:r>
      <w:r>
        <w:t xml:space="preserve">   pedals    </w:t>
      </w:r>
      <w:r>
        <w:t xml:space="preserve">   brakes    </w:t>
      </w:r>
      <w:r>
        <w:t xml:space="preserve">   gears    </w:t>
      </w:r>
      <w:r>
        <w:t xml:space="preserve">   handlebars    </w:t>
      </w:r>
      <w:r>
        <w:t xml:space="preserve">   mountain bike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Biking</dc:title>
  <dcterms:created xsi:type="dcterms:W3CDTF">2021-10-11T12:40:52Z</dcterms:created>
  <dcterms:modified xsi:type="dcterms:W3CDTF">2021-10-11T12:40:52Z</dcterms:modified>
</cp:coreProperties>
</file>