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Mountain Biking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use this to stop the bike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HANDLEBARS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spin these around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PEDALS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always hold onto this with two hands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SUN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use these on the pedals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CANDLES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stayed here for three days and two nights 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MARMOT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storyteller pulled this out of his bag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GEARS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There were three of these during the storytelling evening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CHENEX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 cycled along forest paths and a river using these MOUNTAIN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BIKES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was shining brightly on our third day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FEET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learned to change these on my bike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BRAKES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Biking</dc:title>
  <dcterms:created xsi:type="dcterms:W3CDTF">2021-10-11T12:40:55Z</dcterms:created>
  <dcterms:modified xsi:type="dcterms:W3CDTF">2021-10-11T12:40:55Z</dcterms:modified>
</cp:coreProperties>
</file>