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Mountain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types of mountains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highest point of a mountains?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most dangerous mountains?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Mountains are in Colorado  that are taller then 14000ft?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much of earths landscape is mountains?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tall doea a "mountain" have to be to be considerd a mountain?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Are mountains volcanoes?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tallest mountain in South America?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tallest mountain in Africa?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forms mountains?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highest elivation mountain in the world?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boundary creates mountains?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opposite of a mountain?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highest mountain in the United States?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mountain range in colorado?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mountains are in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tallest mountain in Colorado?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tallest mountain in south Korea?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tallest mountain?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longest mountain range on earth?</w:t>
            </w:r>
          </w:p>
        </w:tc>
      </w:tr>
    </w:tbl>
    <w:p>
      <w:pPr>
        <w:pStyle w:val="WordBankLarge"/>
      </w:pPr>
      <w:r>
        <w:t xml:space="preserve">   Mount Everest    </w:t>
      </w:r>
      <w:r>
        <w:t xml:space="preserve">   Mt.Elbert    </w:t>
      </w:r>
      <w:r>
        <w:t xml:space="preserve">   Tectonic plates    </w:t>
      </w:r>
      <w:r>
        <w:t xml:space="preserve">   Denali    </w:t>
      </w:r>
      <w:r>
        <w:t xml:space="preserve">   54    </w:t>
      </w:r>
      <w:r>
        <w:t xml:space="preserve">   Convergent boundary    </w:t>
      </w:r>
      <w:r>
        <w:t xml:space="preserve">   trench    </w:t>
      </w:r>
      <w:r>
        <w:t xml:space="preserve">   one-fifth     </w:t>
      </w:r>
      <w:r>
        <w:t xml:space="preserve">   1000809    </w:t>
      </w:r>
      <w:r>
        <w:t xml:space="preserve">   no    </w:t>
      </w:r>
      <w:r>
        <w:t xml:space="preserve">   four    </w:t>
      </w:r>
      <w:r>
        <w:t xml:space="preserve">   volcanoes    </w:t>
      </w:r>
      <w:r>
        <w:t xml:space="preserve">   Aconcaqua    </w:t>
      </w:r>
      <w:r>
        <w:t xml:space="preserve">   Hallasan    </w:t>
      </w:r>
      <w:r>
        <w:t xml:space="preserve">   mount Kilimanjaro    </w:t>
      </w:r>
      <w:r>
        <w:t xml:space="preserve">   Mauna Kea    </w:t>
      </w:r>
      <w:r>
        <w:t xml:space="preserve">   peak    </w:t>
      </w:r>
      <w:r>
        <w:t xml:space="preserve">   Rocky mountains    </w:t>
      </w:r>
      <w:r>
        <w:t xml:space="preserve">   1000    </w:t>
      </w:r>
      <w:r>
        <w:t xml:space="preserve">   Andres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Crossword</dc:title>
  <dcterms:created xsi:type="dcterms:W3CDTF">2021-10-11T12:41:06Z</dcterms:created>
  <dcterms:modified xsi:type="dcterms:W3CDTF">2021-10-11T12:41:06Z</dcterms:modified>
</cp:coreProperties>
</file>