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Mountain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mountain is known as Aoraki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mountain last erupted in 1708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mountain used to be known as a un-climbable 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mountain is known as Denali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mountain has three volcanic cones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mountain is an active volcano currently at rest between eruptions, is the highest peak in the Cascade 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mountain is dwelling of the Olympian Gods and it was created after the Titanomachy, the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mountain is the tallest mountain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mountain is made of igneous rocks from deep in the Earth. When large tectonic plates collided about 100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mountain is the highest mountain in Russia, and the tenth most prominent peak in the world.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mountain is the highest mountain in the Alps and the highest in Europe west of Russia's Caucasus peaks.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mount hua is located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Crossword</dc:title>
  <dcterms:created xsi:type="dcterms:W3CDTF">2021-10-11T12:40:09Z</dcterms:created>
  <dcterms:modified xsi:type="dcterms:W3CDTF">2021-10-11T12:40:09Z</dcterms:modified>
</cp:coreProperties>
</file>