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Mountains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(1) Its name means "White Mountain". (2) Located in Europe. (3) Elevation: 15,781 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(1) Located in Alaska. (2) Elevation: 20,310 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(1) Western mountain of the 5 great mountains in China. (2) Elevation: 7,087 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(1) This mountain is the 3rd highest in the world. (2) Located in Asia. (3) Elevation: 28,169 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(1) Tallest mountain in the world. (2) Located in Asia (3) Runs along the border of Nepal and China.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(1) These mountains stretch about 3,000 miles from British Columbia and Albert in Canada through Idaho, Montana, Wyoming, Colorado, and down to New Mexico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(1) Located in Iceland. (2) Bird and Fish fossils can be found there. (3) Elevation: 1,519 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(1) Located in Greece. (2) Has 52 peaks. (3) Elevation: 9,573 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(1) Known for it's flat top. (2) Located in South Africa. (3) Elevation: 3,558 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(1) This is a mountain of the Alps. (2) On the border of Switzerland and Italy. (3) Elevation: 14,692 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(1) Second highest mountain in the world. (2) Elevation: 28,251 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(1) Highest mountain in New Zealand. (2) Also known as "Mount Cook"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Mountains</dc:title>
  <dcterms:created xsi:type="dcterms:W3CDTF">2021-10-11T12:41:09Z</dcterms:created>
  <dcterms:modified xsi:type="dcterms:W3CDTF">2021-10-11T12:41:09Z</dcterms:modified>
</cp:coreProperties>
</file>