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Mountains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Mountain located in Japan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Mountain with a vent for lava or gases which can erupt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 Part of Earth's crust that can move or float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Earth's highest mountain in Asia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Mountain range; home to 9 out of 10 highest mountains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   Area located with mountains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Sudden release of great energy in the crust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Sloping side of a mountain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 Height from Earth's surface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Mountain ridge underwater next to volcanoes and earthquakes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Steep side of mountain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Known as the "White Mountain"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A large abrupt hill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The hill top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Highest level or point on a mountain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Relating to how mountains are formed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Long, narrow high edge of a mountain top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group of mountains joined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Mountain range located in South America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Mountain Range located in Europe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Mountains</dc:title>
  <dcterms:created xsi:type="dcterms:W3CDTF">2021-10-11T12:39:51Z</dcterms:created>
  <dcterms:modified xsi:type="dcterms:W3CDTF">2021-10-11T12:39:51Z</dcterms:modified>
</cp:coreProperties>
</file>