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Mountains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Himalayas    </w:t>
      </w:r>
      <w:r>
        <w:t xml:space="preserve">   Snowdon    </w:t>
      </w:r>
      <w:r>
        <w:t xml:space="preserve">   Fault block    </w:t>
      </w:r>
      <w:r>
        <w:t xml:space="preserve">   Fold    </w:t>
      </w:r>
      <w:r>
        <w:t xml:space="preserve">   Dome    </w:t>
      </w:r>
      <w:r>
        <w:t xml:space="preserve">   Death zone    </w:t>
      </w:r>
      <w:r>
        <w:t xml:space="preserve">   Base    </w:t>
      </w:r>
      <w:r>
        <w:t xml:space="preserve">   Summit    </w:t>
      </w:r>
      <w:r>
        <w:t xml:space="preserve">   Crevasse    </w:t>
      </w:r>
      <w:r>
        <w:t xml:space="preserve">   Everest    </w:t>
      </w:r>
      <w:r>
        <w:t xml:space="preserve">   Mountain range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Mountains</dc:title>
  <dcterms:created xsi:type="dcterms:W3CDTF">2021-10-11T12:40:07Z</dcterms:created>
  <dcterms:modified xsi:type="dcterms:W3CDTF">2021-10-11T12:40:07Z</dcterms:modified>
</cp:coreProperties>
</file>