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Mountains And Their Locations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Located in Himalayas, Nepal/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in Alps, Italy/France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in Kilimanjaro Region, Tanzania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Located in Five Great Mountains,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in Alps, Switzerland/Italy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Located in Olympus Range, Greece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Located in Caucasus Mountains,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Located in Patagonia, Argentina/Chile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Located in Honshu Island,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in Himalayas, Nepal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 And Their Locations  </dc:title>
  <dcterms:created xsi:type="dcterms:W3CDTF">2021-10-11T12:40:38Z</dcterms:created>
  <dcterms:modified xsi:type="dcterms:W3CDTF">2021-10-11T12:40:38Z</dcterms:modified>
</cp:coreProperties>
</file>