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Mountain's Located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Aconcagua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is Fitz Roy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Mount Blanc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is Matterhorn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is Mount Kilimanjaro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is Mount Hood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is Kikjufell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is Mount Logan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is Denai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is Mount Fuji located?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is Pikes Peak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Mount Wasington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Mount Rainer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is Ben Nevis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Table Mountain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Grand Teton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Mount Cook?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is Mount Olympus?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is Mount Elbrus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is Mount Everest located?</w:t>
            </w:r>
          </w:p>
        </w:tc>
      </w:tr>
    </w:tbl>
    <w:p>
      <w:pPr>
        <w:pStyle w:val="WordBankMedium"/>
      </w:pPr>
      <w:r>
        <w:t xml:space="preserve">   New Hampshire    </w:t>
      </w:r>
      <w:r>
        <w:t xml:space="preserve">   Colorado    </w:t>
      </w:r>
      <w:r>
        <w:t xml:space="preserve">   Asia    </w:t>
      </w:r>
      <w:r>
        <w:t xml:space="preserve">   Tanzania    </w:t>
      </w:r>
      <w:r>
        <w:t xml:space="preserve">   Japan    </w:t>
      </w:r>
      <w:r>
        <w:t xml:space="preserve">   Europe    </w:t>
      </w:r>
      <w:r>
        <w:t xml:space="preserve">   Alps    </w:t>
      </w:r>
      <w:r>
        <w:t xml:space="preserve">   Alaska    </w:t>
      </w:r>
      <w:r>
        <w:t xml:space="preserve">   South Africa    </w:t>
      </w:r>
      <w:r>
        <w:t xml:space="preserve">   New Zealand    </w:t>
      </w:r>
      <w:r>
        <w:t xml:space="preserve">   Washington    </w:t>
      </w:r>
      <w:r>
        <w:t xml:space="preserve">   Iceland    </w:t>
      </w:r>
      <w:r>
        <w:t xml:space="preserve">   Greece    </w:t>
      </w:r>
      <w:r>
        <w:t xml:space="preserve">   South America    </w:t>
      </w:r>
      <w:r>
        <w:t xml:space="preserve">   Wyoming    </w:t>
      </w:r>
      <w:r>
        <w:t xml:space="preserve">   Russia    </w:t>
      </w:r>
      <w:r>
        <w:t xml:space="preserve">   Argentina    </w:t>
      </w:r>
      <w:r>
        <w:t xml:space="preserve">   Scotland     </w:t>
      </w:r>
      <w:r>
        <w:t xml:space="preserve">   Canada    </w:t>
      </w:r>
      <w:r>
        <w:t xml:space="preserve">   Oregon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Mountain's Located</dc:title>
  <dcterms:created xsi:type="dcterms:W3CDTF">2021-10-11T12:40:56Z</dcterms:created>
  <dcterms:modified xsi:type="dcterms:W3CDTF">2021-10-11T12:40:56Z</dcterms:modified>
</cp:coreProperties>
</file>