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Mountains, Origins, and their Locations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 is the highest mountain in Grand Teton National Park, in Northwest Wyoming.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second highest mountain in the world, after Mount Everest.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a mountain in the Himalaya range of eastern Nepal. The main peak is 6,812 metres.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is the highest summit in the contiguous United States and the Sierra Nevada, with an elevation of 14,505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has three volcanic cones, "Kibo", "Mawenzi", and "Shira", is a dormant volcano in Tanzania. It is the highest mountain in Africa.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 is a mountain in Patagonia, on the border between Argentina and Chile.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highest mountain in New Zealand. Its height since 2014 is listed as 3,724 metres, down from 3,764 m before December 1991, due to a rockslide and subsequent erosion.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 is a mountain of the Alps, in  between Switzerland and Italy.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granite dome at the eastern end of Yosemite Valley in California.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highest mountain peak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highest mountain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highest mountain in the Alps and the highest in Europe west of Russia's Caucasus peaks.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Mountains, Origins, and their Locations</dc:title>
  <dcterms:created xsi:type="dcterms:W3CDTF">2021-10-11T12:40:31Z</dcterms:created>
  <dcterms:modified xsi:type="dcterms:W3CDTF">2021-10-11T12:40:31Z</dcterms:modified>
</cp:coreProperties>
</file>