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Pikes Peak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mountains are formed through erosion?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tall does a land form have to be to be considered a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the mountain K2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Mount Kailash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Mount St. Helens locared?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Mound Olympus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Mountains form when two plates do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kind of mountain is formed when cracks in the Earth force material up?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mountains are formed when magma forces its way to the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tallest mountain in the Himalayan mountain 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plates called that run into each other to make a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Fitz Roy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Mount McKinley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Lhotse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the mountains called that are volcanoes?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Matterhorn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Mount Fuji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Mauna Kea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mountains are the most common?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2021-10-11T12:40:54Z</dcterms:created>
  <dcterms:modified xsi:type="dcterms:W3CDTF">2021-10-11T12:40:54Z</dcterms:modified>
</cp:coreProperties>
</file>