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Mountains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third highest mountain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Matterhorn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Aconcagua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Mount Elbrus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most visited mountain in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mountain located between Thessaly and Macedonia, Greece.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is Mount Washington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is Mount Hood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is Mount Logan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Mount Everest is located.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is Mount Rainer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is Fitz Roy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is Mount Blanc located?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Grand Teton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is Mount Princeton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largest and most known mountain in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active volcano in Tokyo.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is Table Mountain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is Mount Cook?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is Danai located?</w:t>
            </w:r>
          </w:p>
        </w:tc>
      </w:tr>
    </w:tbl>
    <w:p>
      <w:pPr>
        <w:pStyle w:val="WordBankLarge"/>
      </w:pPr>
      <w:r>
        <w:t xml:space="preserve">   Asia    </w:t>
      </w:r>
      <w:r>
        <w:t xml:space="preserve">   Mount Kilimanjaro    </w:t>
      </w:r>
      <w:r>
        <w:t xml:space="preserve">   Mount Olympus    </w:t>
      </w:r>
      <w:r>
        <w:t xml:space="preserve">   Pikes Peak    </w:t>
      </w:r>
      <w:r>
        <w:t xml:space="preserve">   Mount Fuji    </w:t>
      </w:r>
      <w:r>
        <w:t xml:space="preserve">   Kangchenjunga    </w:t>
      </w:r>
      <w:r>
        <w:t xml:space="preserve">   New Zealand    </w:t>
      </w:r>
      <w:r>
        <w:t xml:space="preserve">   Oregon    </w:t>
      </w:r>
      <w:r>
        <w:t xml:space="preserve">   Argentina    </w:t>
      </w:r>
      <w:r>
        <w:t xml:space="preserve">   South America    </w:t>
      </w:r>
      <w:r>
        <w:t xml:space="preserve">   Europe    </w:t>
      </w:r>
      <w:r>
        <w:t xml:space="preserve">   New Hampshire    </w:t>
      </w:r>
      <w:r>
        <w:t xml:space="preserve">   Washington    </w:t>
      </w:r>
      <w:r>
        <w:t xml:space="preserve">   Alaska    </w:t>
      </w:r>
      <w:r>
        <w:t xml:space="preserve">   Wyoming    </w:t>
      </w:r>
      <w:r>
        <w:t xml:space="preserve">   The Alps    </w:t>
      </w:r>
      <w:r>
        <w:t xml:space="preserve">   South Africa    </w:t>
      </w:r>
      <w:r>
        <w:t xml:space="preserve">   Buena Vista    </w:t>
      </w:r>
      <w:r>
        <w:t xml:space="preserve">   Russia    </w:t>
      </w:r>
      <w:r>
        <w:t xml:space="preserve">   Canada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Mountains</dc:title>
  <dcterms:created xsi:type="dcterms:W3CDTF">2021-10-11T12:40:58Z</dcterms:created>
  <dcterms:modified xsi:type="dcterms:W3CDTF">2021-10-11T12:40:58Z</dcterms:modified>
</cp:coreProperties>
</file>