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Mouse bites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Princess    </w:t>
      </w:r>
      <w:r>
        <w:t xml:space="preserve">   Prince    </w:t>
      </w:r>
      <w:r>
        <w:t xml:space="preserve">   Yeo Mouse    </w:t>
      </w:r>
      <w:r>
        <w:t xml:space="preserve">   England    </w:t>
      </w:r>
      <w:r>
        <w:t xml:space="preserve">   Uniform    </w:t>
      </w:r>
      <w:r>
        <w:t xml:space="preserve">   Mouse Academy    </w:t>
      </w:r>
      <w:r>
        <w:t xml:space="preserve">   Mouse trap    </w:t>
      </w:r>
      <w:r>
        <w:t xml:space="preserve">   Peg    </w:t>
      </w:r>
      <w:r>
        <w:t xml:space="preserve">   Cleopatra    </w:t>
      </w:r>
      <w:r>
        <w:t xml:space="preserve">   Curious    </w:t>
      </w:r>
      <w:r>
        <w:t xml:space="preserve">   Question mark    </w:t>
      </w:r>
      <w:r>
        <w:t xml:space="preserve">   Bat    </w:t>
      </w:r>
      <w:r>
        <w:t xml:space="preserve">   JB Chiperotia    </w:t>
      </w:r>
      <w:r>
        <w:t xml:space="preserve">   Chipmunk    </w:t>
      </w:r>
      <w:r>
        <w:t xml:space="preserve">   Strawberry punch    </w:t>
      </w:r>
      <w:r>
        <w:t xml:space="preserve">   Ian    </w:t>
      </w:r>
      <w:r>
        <w:t xml:space="preserve">   Palace    </w:t>
      </w:r>
      <w:r>
        <w:t xml:space="preserve">   Marigold    </w:t>
      </w:r>
      <w:r>
        <w:t xml:space="preserve">   Queen Victoria    </w:t>
      </w:r>
      <w:r>
        <w:t xml:space="preserve">   Ludovic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Mouse bites</dc:title>
  <dcterms:created xsi:type="dcterms:W3CDTF">2021-10-11T12:40:36Z</dcterms:created>
  <dcterms:modified xsi:type="dcterms:W3CDTF">2021-10-11T12:40:36Z</dcterms:modified>
</cp:coreProperties>
</file>