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Mouse with the Question Mark Tail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ian    </w:t>
      </w:r>
      <w:r>
        <w:t xml:space="preserve">   seamstress    </w:t>
      </w:r>
      <w:r>
        <w:t xml:space="preserve">   uniform    </w:t>
      </w:r>
      <w:r>
        <w:t xml:space="preserve">   Aunt Marigold    </w:t>
      </w:r>
      <w:r>
        <w:t xml:space="preserve">   Trevor    </w:t>
      </w:r>
      <w:r>
        <w:t xml:space="preserve">   toothe pick    </w:t>
      </w:r>
      <w:r>
        <w:t xml:space="preserve">   school    </w:t>
      </w:r>
      <w:r>
        <w:t xml:space="preserve">   ruler    </w:t>
      </w:r>
      <w:r>
        <w:t xml:space="preserve">   question mark    </w:t>
      </w:r>
      <w:r>
        <w:t xml:space="preserve">   guard    </w:t>
      </w:r>
      <w:r>
        <w:t xml:space="preserve">   cat    </w:t>
      </w:r>
      <w:r>
        <w:t xml:space="preserve">   horse    </w:t>
      </w:r>
      <w:r>
        <w:t xml:space="preserve">   mouse    </w:t>
      </w:r>
      <w:r>
        <w:t xml:space="preserve">   oats    </w:t>
      </w:r>
      <w:r>
        <w:t xml:space="preserve">   palace    </w:t>
      </w:r>
      <w:r>
        <w:t xml:space="preserve">   parade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with the Question Mark Tail</dc:title>
  <dcterms:created xsi:type="dcterms:W3CDTF">2021-10-11T12:40:04Z</dcterms:created>
  <dcterms:modified xsi:type="dcterms:W3CDTF">2021-10-11T12:40:04Z</dcterms:modified>
</cp:coreProperties>
</file>