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Mouth Watering Food Word Scamble</w:t>
      </w:r>
    </w:p>
    <w:p>
      <w:pPr>
        <w:pStyle w:val="Questions"/>
      </w:pPr>
      <w:r>
        <w:t xml:space="preserve">1. HUCRNCY ROPNCOP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YDNCA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BMREAGHUR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PAZZI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LSETKITS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CNRPOPO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EESTW OTPTAA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RTESTTOAT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RSOOE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EOKIOSC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KAKSANPE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MCA NAD ZEEEHC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NETYKUKC FIDER KECCHIN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14. NNAAAB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PESI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SDOA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TAKES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TFISRO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ABKON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GGE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21. SHECEE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EWLFFA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SYBAWU NDIWCSAH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24. AECK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25. ICKOEO UHDOG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26. AOSTC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GTAEIPSTH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GEONAR INCEKHC ISRE LBOW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29. DNHSTOU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30. CIE MACRE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31. FAANT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GOODTH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33. TOTPAA CHISP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34. NRCO HISPC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35. THEEOCS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36. UFRIT OOSPL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37. GYUMM BARSE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38. USOR JSCAK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39. RLGI TUCSO ISOKECO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40. NIONO RIGSN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41. EIC MERAC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42. EHLCAOCOT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EETZLPR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44. J&amp;BP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45. IERBSONW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Mouth Watering Food Word Scamble</dc:title>
  <dcterms:created xsi:type="dcterms:W3CDTF">2021-10-11T12:41:25Z</dcterms:created>
  <dcterms:modified xsi:type="dcterms:W3CDTF">2021-10-11T12:41:25Z</dcterms:modified>
</cp:coreProperties>
</file>