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Mouth awareness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soft palate    </w:t>
      </w:r>
      <w:r>
        <w:t xml:space="preserve">   canine    </w:t>
      </w:r>
      <w:r>
        <w:t xml:space="preserve">   incisor    </w:t>
      </w:r>
      <w:r>
        <w:t xml:space="preserve">   molar    </w:t>
      </w:r>
      <w:r>
        <w:t xml:space="preserve">   frenulum    </w:t>
      </w:r>
      <w:r>
        <w:t xml:space="preserve">   oropharynx    </w:t>
      </w:r>
      <w:r>
        <w:t xml:space="preserve">   gingivae    </w:t>
      </w:r>
      <w:r>
        <w:t xml:space="preserve">   caries    </w:t>
      </w:r>
      <w:r>
        <w:t xml:space="preserve">   uvula    </w:t>
      </w:r>
      <w:r>
        <w:t xml:space="preserve">   toothpaste    </w:t>
      </w:r>
      <w:r>
        <w:t xml:space="preserve">   halitosis    </w:t>
      </w:r>
      <w:r>
        <w:t xml:space="preserve">   lingual    </w:t>
      </w:r>
      <w:r>
        <w:t xml:space="preserve">   fresh    </w:t>
      </w:r>
      <w:r>
        <w:t xml:space="preserve">   brush    </w:t>
      </w:r>
      <w:r>
        <w:t xml:space="preserve">   ulcer    </w:t>
      </w:r>
      <w:r>
        <w:t xml:space="preserve">   thrush    </w:t>
      </w:r>
      <w:r>
        <w:t xml:space="preserve">   oral cavity    </w:t>
      </w:r>
      <w:r>
        <w:t xml:space="preserve">   lips    </w:t>
      </w:r>
      <w:r>
        <w:t xml:space="preserve">   mucosa    </w:t>
      </w:r>
      <w:r>
        <w:t xml:space="preserve">   dentist    </w:t>
      </w:r>
      <w:r>
        <w:t xml:space="preserve">   saliva    </w:t>
      </w:r>
      <w:r>
        <w:t xml:space="preserve">   hard palate    </w:t>
      </w:r>
      <w:r>
        <w:t xml:space="preserve">   parotid    </w:t>
      </w:r>
      <w:r>
        <w:t xml:space="preserve">   submandibular    </w:t>
      </w:r>
      <w:r>
        <w:t xml:space="preserve">   taste    </w:t>
      </w:r>
      <w:r>
        <w:t xml:space="preserve">   tongue    </w:t>
      </w:r>
      <w:r>
        <w:t xml:space="preserve">   mouth cancer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Mouth awareness Month</dc:title>
  <dcterms:created xsi:type="dcterms:W3CDTF">2021-11-17T03:34:46Z</dcterms:created>
  <dcterms:modified xsi:type="dcterms:W3CDTF">2021-11-17T03:34:46Z</dcterms:modified>
</cp:coreProperties>
</file>