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Move It Coast to Coast and March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activity    </w:t>
      </w:r>
      <w:r>
        <w:t xml:space="preserve">   badgers    </w:t>
      </w:r>
      <w:r>
        <w:t xml:space="preserve">   basketball    </w:t>
      </w:r>
      <w:r>
        <w:t xml:space="preserve">   biking    </w:t>
      </w:r>
      <w:r>
        <w:t xml:space="preserve">   coasttocoast    </w:t>
      </w:r>
      <w:r>
        <w:t xml:space="preserve">   doubledribble    </w:t>
      </w:r>
      <w:r>
        <w:t xml:space="preserve">   exercise    </w:t>
      </w:r>
      <w:r>
        <w:t xml:space="preserve">   fightingirish    </w:t>
      </w:r>
      <w:r>
        <w:t xml:space="preserve">   foul    </w:t>
      </w:r>
      <w:r>
        <w:t xml:space="preserve">   freethrow    </w:t>
      </w:r>
      <w:r>
        <w:t xml:space="preserve">   nutrition    </w:t>
      </w:r>
      <w:r>
        <w:t xml:space="preserve">   physicalactivity    </w:t>
      </w:r>
      <w:r>
        <w:t xml:space="preserve">   prizes    </w:t>
      </w:r>
      <w:r>
        <w:t xml:space="preserve">   slamdunk    </w:t>
      </w:r>
      <w:r>
        <w:t xml:space="preserve">   spartans    </w:t>
      </w:r>
      <w:r>
        <w:t xml:space="preserve">   threepointer    </w:t>
      </w:r>
      <w:r>
        <w:t xml:space="preserve">   vigorous    </w:t>
      </w:r>
      <w:r>
        <w:t xml:space="preserve">   walking    </w:t>
      </w:r>
      <w:r>
        <w:t xml:space="preserve">   wellness    </w:t>
      </w:r>
      <w:r>
        <w:t xml:space="preserve">   wildcats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It Coast to Coast and March Madness</dc:title>
  <dcterms:created xsi:type="dcterms:W3CDTF">2021-10-11T12:40:02Z</dcterms:created>
  <dcterms:modified xsi:type="dcterms:W3CDTF">2021-10-11T12:40:02Z</dcterms:modified>
</cp:coreProperties>
</file>