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Move to the West &amp; California 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Vigilante    </w:t>
      </w:r>
      <w:r>
        <w:t xml:space="preserve">   Water Rights    </w:t>
      </w:r>
      <w:r>
        <w:t xml:space="preserve">   Forty Niner    </w:t>
      </w:r>
      <w:r>
        <w:t xml:space="preserve">   Brigham Young    </w:t>
      </w:r>
      <w:r>
        <w:t xml:space="preserve">   Polygamy    </w:t>
      </w:r>
      <w:r>
        <w:t xml:space="preserve">   Joseph Smith    </w:t>
      </w:r>
      <w:r>
        <w:t xml:space="preserve">   Marcus And Narcissa Whitman    </w:t>
      </w:r>
      <w:r>
        <w:t xml:space="preserve">   Rendezvous    </w:t>
      </w:r>
      <w:r>
        <w:t xml:space="preserve">   Mountain Men    </w:t>
      </w:r>
      <w:r>
        <w:t xml:space="preserve">   John Jacob Astor    </w:t>
      </w:r>
      <w:r>
        <w:t xml:space="preserve">   William Becknell    </w:t>
      </w:r>
      <w:r>
        <w:t xml:space="preserve">   Henry Clay    </w:t>
      </w:r>
      <w:r>
        <w:t xml:space="preserve">   Canal    </w:t>
      </w:r>
      <w:r>
        <w:t xml:space="preserve">   Corduroy Road    </w:t>
      </w:r>
      <w:r>
        <w:t xml:space="preserve">   Turnpike    </w:t>
      </w:r>
      <w:r>
        <w:t xml:space="preserve">   Daniel Boone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to the West &amp; California Gold Rush</dc:title>
  <dcterms:created xsi:type="dcterms:W3CDTF">2021-10-11T12:41:30Z</dcterms:created>
  <dcterms:modified xsi:type="dcterms:W3CDTF">2021-10-11T12:41:30Z</dcterms:modified>
</cp:coreProperties>
</file>