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Movement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Give support and provide area for attachment of muscles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Allow movement in almost any direction (3 wds.)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Hold bones in a joint in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Type of joint enclosed in a capsule with fluid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Skeleton outside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Allows free movement along two planes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True or False: Muscle fibres either contract maximally or not at 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Attachment to the less movable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Their action causes the flexion and extension of the limbs (2 wds.)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Allows rotation around the longitudinal axis of the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Contraction in which the muscle produces force, but the length of the muscle does not change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Plasma membrane of the muscle fibre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Makes up the thin filaments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Skeletons inside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Contraction in which shortening of the muscle causes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Contractile unit of muscle fibre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Attachment to the movable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Makes up the thick filaments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Examples include the knee and elbow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Enable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Muscle fibers are ______nucleate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Movement</dc:title>
  <dcterms:created xsi:type="dcterms:W3CDTF">2021-10-11T12:40:30Z</dcterms:created>
  <dcterms:modified xsi:type="dcterms:W3CDTF">2021-10-11T12:40:30Z</dcterms:modified>
</cp:coreProperties>
</file>