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Movers and Shakers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Developed "shorthand"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ASL Poet &amp; Mac's professor at 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Founder of the Girl Scouts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Paintings include ASL within the art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Founder of Deaf Performing Arts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Deaf Socialist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Deaf Boxer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Prince Charles' Deaf 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Deaf Woman to win a Tony (Broadway) 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Deaf Playwright  Tales From a Clubroom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Deaf librarian on Sesame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Deaf Lifeguard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Deaf Sculptor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Deaf 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Deaf Russian Rocket Scientist - partly responsible for Sputnik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UFC Wrestler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Founded Schools for the Deaf in Africa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Former Pres of NAD - "As long as we have Deaf people on Earth, we will  have signs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Civil War Journalist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of Hearing Inventor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Deaf Miss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a county in Texas named in his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Deaf Astronomer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credited for est. Deaf Education in USA (and the reason ASL is approx. 60% based on French Sign Lang)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Deaf President of Gallaudet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Deaf Spanish Painter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Deaf Professional Baseball Player Major Leagues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Deaf Winner of ANTM and DWTS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Deaf Japanese Scholar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ASL Storyteller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Movers and Shakers </dc:title>
  <dcterms:created xsi:type="dcterms:W3CDTF">2021-10-11T12:40:25Z</dcterms:created>
  <dcterms:modified xsi:type="dcterms:W3CDTF">2021-10-11T12:40:25Z</dcterms:modified>
</cp:coreProperties>
</file>