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 COCO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enemigo    </w:t>
      </w:r>
      <w:r>
        <w:t xml:space="preserve">   amigo    </w:t>
      </w:r>
      <w:r>
        <w:t xml:space="preserve">   tio Felipe    </w:t>
      </w:r>
      <w:r>
        <w:t xml:space="preserve">   tio Oscar    </w:t>
      </w:r>
      <w:r>
        <w:t xml:space="preserve">   mama Imelda    </w:t>
      </w:r>
      <w:r>
        <w:t xml:space="preserve">   aunt Victoria    </w:t>
      </w:r>
      <w:r>
        <w:t xml:space="preserve">   alebrijes    </w:t>
      </w:r>
      <w:r>
        <w:t xml:space="preserve">   Purgatory    </w:t>
      </w:r>
      <w:r>
        <w:t xml:space="preserve">   Limbo    </w:t>
      </w:r>
      <w:r>
        <w:t xml:space="preserve">   Heaven    </w:t>
      </w:r>
      <w:r>
        <w:t xml:space="preserve">   loves music    </w:t>
      </w:r>
      <w:r>
        <w:t xml:space="preserve">   hates music    </w:t>
      </w:r>
      <w:r>
        <w:t xml:space="preserve">   music is a curse    </w:t>
      </w:r>
      <w:r>
        <w:t xml:space="preserve">   singer    </w:t>
      </w:r>
      <w:r>
        <w:t xml:space="preserve">   honor the dead    </w:t>
      </w:r>
      <w:r>
        <w:t xml:space="preserve">   great great grandfather    </w:t>
      </w:r>
      <w:r>
        <w:t xml:space="preserve">   borrow guitar    </w:t>
      </w:r>
      <w:r>
        <w:t xml:space="preserve">   guitar player    </w:t>
      </w:r>
      <w:r>
        <w:t xml:space="preserve">   musician    </w:t>
      </w:r>
      <w:r>
        <w:t xml:space="preserve">   dad    </w:t>
      </w:r>
      <w:r>
        <w:t xml:space="preserve">   De La Cruz    </w:t>
      </w:r>
      <w:r>
        <w:t xml:space="preserve">   Ernesto    </w:t>
      </w:r>
      <w:r>
        <w:t xml:space="preserve">   Dante    </w:t>
      </w:r>
      <w:r>
        <w:t xml:space="preserve">   Miguel    </w:t>
      </w:r>
      <w:r>
        <w:t xml:space="preserve">   Julio    </w:t>
      </w:r>
      <w:r>
        <w:t xml:space="preserve">   huaraches    </w:t>
      </w:r>
      <w:r>
        <w:t xml:space="preserve">   family    </w:t>
      </w:r>
      <w:r>
        <w:t xml:space="preserve">   Shoe artisans    </w:t>
      </w:r>
      <w:r>
        <w:t xml:space="preserve">   abuelita    </w:t>
      </w:r>
      <w:r>
        <w:t xml:space="preserve">   mama Coco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COCO</dc:title>
  <dcterms:created xsi:type="dcterms:W3CDTF">2021-10-11T12:40:41Z</dcterms:created>
  <dcterms:modified xsi:type="dcterms:W3CDTF">2021-10-11T12:40:41Z</dcterms:modified>
</cp:coreProperties>
</file>