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Peter Rabbit    </w:t>
      </w:r>
      <w:r>
        <w:t xml:space="preserve">   Nemo    </w:t>
      </w:r>
      <w:r>
        <w:t xml:space="preserve">   Shrek    </w:t>
      </w:r>
      <w:r>
        <w:t xml:space="preserve">   Minions    </w:t>
      </w:r>
      <w:r>
        <w:t xml:space="preserve">   Simba    </w:t>
      </w:r>
      <w:r>
        <w:t xml:space="preserve">   Mowgli    </w:t>
      </w:r>
      <w:r>
        <w:t xml:space="preserve">   Harry Potter    </w:t>
      </w:r>
      <w:r>
        <w:t xml:space="preserve">   Cinderella    </w:t>
      </w:r>
      <w:r>
        <w:t xml:space="preserve">   Cruella Devil    </w:t>
      </w:r>
      <w:r>
        <w:t xml:space="preserve">   Batman    </w:t>
      </w:r>
      <w:r>
        <w:t xml:space="preserve">   Spiderman    </w:t>
      </w:r>
      <w:r>
        <w:t xml:space="preserve">   Thor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Characters</dc:title>
  <dcterms:created xsi:type="dcterms:W3CDTF">2021-10-11T12:42:07Z</dcterms:created>
  <dcterms:modified xsi:type="dcterms:W3CDTF">2021-10-11T12:42:07Z</dcterms:modified>
</cp:coreProperties>
</file>