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Actor who is most well known by his character, Jason Bourne.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Actor playing The Joker against Christian Bale's Batman.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1993 western starring Kurt Russel and Val Kilmer.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director of Jurassic Park, Jaws, and the Indiana Jones movies.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1994 Academy Award Nominee for best picture starring Tim Robbins and Morgan Freeman.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Movie about a time-traveling car starring Michael J. Fox.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Movie set in a prison camp during World War II starring Steve McQueen.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famous line "Do or do not. There is no try" is said by this character.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director of The Passion and Hacksaw Ridge.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volleyball in Cast Away.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Crossword Puzzle</dc:title>
  <dcterms:created xsi:type="dcterms:W3CDTF">2021-10-11T12:40:35Z</dcterms:created>
  <dcterms:modified xsi:type="dcterms:W3CDTF">2021-10-11T12:40:35Z</dcterms:modified>
</cp:coreProperties>
</file>