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Movie Night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SODA    </w:t>
      </w:r>
      <w:r>
        <w:t xml:space="preserve">   HOLLYWOOD    </w:t>
      </w:r>
      <w:r>
        <w:t xml:space="preserve">   THEATER    </w:t>
      </w:r>
      <w:r>
        <w:t xml:space="preserve">   NACHOS    </w:t>
      </w:r>
      <w:r>
        <w:t xml:space="preserve">   FILM    </w:t>
      </w:r>
      <w:r>
        <w:t xml:space="preserve">   COMEDY    </w:t>
      </w:r>
      <w:r>
        <w:t xml:space="preserve">   ACTRESS    </w:t>
      </w:r>
      <w:r>
        <w:t xml:space="preserve">   CANDY    </w:t>
      </w:r>
      <w:r>
        <w:t xml:space="preserve">   TICKET    </w:t>
      </w:r>
      <w:r>
        <w:t xml:space="preserve">   POPCORN    </w:t>
      </w:r>
      <w:r>
        <w:t xml:space="preserve">   ACTOR    </w:t>
      </w:r>
      <w:r>
        <w:t xml:space="preserve">   MOVIE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Movie Night</dc:title>
  <dcterms:created xsi:type="dcterms:W3CDTF">2021-10-11T12:40:33Z</dcterms:created>
  <dcterms:modified xsi:type="dcterms:W3CDTF">2021-10-11T12:40:33Z</dcterms:modified>
</cp:coreProperties>
</file>